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4E0" w14:textId="77777777" w:rsidR="00A77B3E" w:rsidRDefault="00A77B3E"/>
    <w:p w14:paraId="5DE2BA44" w14:textId="77777777" w:rsidR="00A77B3E" w:rsidRDefault="00A77B3E"/>
    <w:p w14:paraId="5E10BB30" w14:textId="77777777" w:rsidR="00A77B3E" w:rsidRDefault="00A77B3E"/>
    <w:p w14:paraId="42E9FD46" w14:textId="77777777" w:rsidR="00A77B3E" w:rsidRDefault="00A77B3E"/>
    <w:p w14:paraId="25A6424B" w14:textId="77777777" w:rsidR="00A77B3E" w:rsidRDefault="00A77B3E"/>
    <w:p w14:paraId="764A053E" w14:textId="77777777" w:rsidR="00A77B3E" w:rsidRDefault="00000000">
      <w:pPr>
        <w:jc w:val="center"/>
        <w:rPr>
          <w:rFonts w:ascii="Arial" w:eastAsia="Arial" w:hAnsi="Arial" w:cs="Arial"/>
          <w:b/>
          <w:sz w:val="56"/>
        </w:rPr>
      </w:pPr>
      <w:r>
        <w:rPr>
          <w:rFonts w:ascii="Arial" w:eastAsia="Arial" w:hAnsi="Arial" w:cs="Arial"/>
          <w:b/>
          <w:sz w:val="56"/>
        </w:rPr>
        <w:t>Test Case</w:t>
      </w:r>
    </w:p>
    <w:p w14:paraId="10B81F1A" w14:textId="77777777" w:rsidR="00A77B3E" w:rsidRDefault="00A77B3E">
      <w:pPr>
        <w:jc w:val="center"/>
        <w:rPr>
          <w:rFonts w:ascii="Arial" w:eastAsia="Arial" w:hAnsi="Arial" w:cs="Arial"/>
          <w:b/>
          <w:sz w:val="56"/>
        </w:rPr>
      </w:pPr>
    </w:p>
    <w:p w14:paraId="028DDA6D" w14:textId="77777777" w:rsidR="00A77B3E" w:rsidRDefault="00000000">
      <w:pPr>
        <w:jc w:val="center"/>
        <w:rPr>
          <w:rFonts w:ascii="Arial" w:eastAsia="Arial" w:hAnsi="Arial" w:cs="Arial"/>
          <w:sz w:val="28"/>
        </w:rPr>
      </w:pPr>
      <w:r>
        <w:rPr>
          <w:rFonts w:ascii="Arial" w:eastAsia="Arial" w:hAnsi="Arial" w:cs="Arial"/>
          <w:sz w:val="28"/>
        </w:rPr>
        <w:t>Subtitle</w:t>
      </w:r>
    </w:p>
    <w:p w14:paraId="170140FF" w14:textId="77777777" w:rsidR="00A77B3E" w:rsidRDefault="00A77B3E">
      <w:pPr>
        <w:jc w:val="center"/>
        <w:rPr>
          <w:rFonts w:ascii="Arial" w:eastAsia="Arial" w:hAnsi="Arial" w:cs="Arial"/>
          <w:sz w:val="28"/>
        </w:rPr>
      </w:pPr>
    </w:p>
    <w:p w14:paraId="26272F5D" w14:textId="77777777" w:rsidR="00A77B3E" w:rsidRDefault="00000000">
      <w:pPr>
        <w:jc w:val="center"/>
        <w:rPr>
          <w:rFonts w:ascii="Arial" w:eastAsia="Arial" w:hAnsi="Arial" w:cs="Arial"/>
        </w:rPr>
      </w:pPr>
      <w:r>
        <w:rPr>
          <w:rFonts w:ascii="Arial" w:eastAsia="Arial" w:hAnsi="Arial" w:cs="Arial"/>
        </w:rPr>
        <w:t>Author: Your Name</w:t>
      </w:r>
    </w:p>
    <w:p w14:paraId="4850BA28" w14:textId="77777777" w:rsidR="00A77B3E" w:rsidRDefault="00A77B3E">
      <w:pPr>
        <w:jc w:val="center"/>
        <w:rPr>
          <w:rFonts w:ascii="Arial" w:eastAsia="Arial" w:hAnsi="Arial" w:cs="Arial"/>
        </w:rPr>
      </w:pPr>
    </w:p>
    <w:p w14:paraId="5C027349" w14:textId="77777777" w:rsidR="00A77B3E" w:rsidRDefault="00000000">
      <w:pPr>
        <w:jc w:val="center"/>
        <w:rPr>
          <w:rFonts w:ascii="Arial" w:eastAsia="Arial" w:hAnsi="Arial" w:cs="Arial"/>
        </w:rPr>
      </w:pPr>
      <w:r>
        <w:rPr>
          <w:rFonts w:ascii="Arial" w:eastAsia="Arial" w:hAnsi="Arial" w:cs="Arial"/>
        </w:rPr>
        <w:t>Date: 2023-12-18</w:t>
      </w:r>
    </w:p>
    <w:p w14:paraId="650DA0CB" w14:textId="77777777" w:rsidR="00A77B3E" w:rsidRDefault="00A77B3E">
      <w:pPr>
        <w:jc w:val="center"/>
        <w:rPr>
          <w:rFonts w:ascii="Arial" w:eastAsia="Arial" w:hAnsi="Arial" w:cs="Arial"/>
        </w:rPr>
      </w:pPr>
    </w:p>
    <w:p w14:paraId="56DE6D74" w14:textId="77777777" w:rsidR="00A77B3E" w:rsidRDefault="00000000">
      <w:pPr>
        <w:pStyle w:val="TOC"/>
        <w:jc w:val="center"/>
        <w:rPr>
          <w:rFonts w:eastAsia="Arial"/>
          <w:b w:val="0"/>
          <w:sz w:val="24"/>
        </w:rPr>
      </w:pPr>
      <w:r>
        <w:rPr>
          <w:rFonts w:eastAsia="Arial"/>
          <w:b w:val="0"/>
          <w:sz w:val="24"/>
        </w:rPr>
        <w:br w:type="page"/>
      </w:r>
      <w:r>
        <w:rPr>
          <w:rFonts w:eastAsia="Arial"/>
          <w:b w:val="0"/>
          <w:sz w:val="24"/>
        </w:rPr>
        <w:lastRenderedPageBreak/>
        <w:t>Contents</w:t>
      </w:r>
    </w:p>
    <w:p w14:paraId="2E19CF96" w14:textId="77777777" w:rsidR="006841AC" w:rsidRDefault="00000000">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a4"/>
            <w:rFonts w:eastAsia="Arial"/>
          </w:rPr>
          <w:t>Test Case</w:t>
        </w:r>
        <w:r>
          <w:tab/>
        </w:r>
        <w:r>
          <w:fldChar w:fldCharType="begin"/>
        </w:r>
        <w:r>
          <w:instrText xml:space="preserve"> PAGEREF _Toc256000000 \h </w:instrText>
        </w:r>
        <w:r>
          <w:fldChar w:fldCharType="separate"/>
        </w:r>
        <w:r>
          <w:t>3</w:t>
        </w:r>
        <w:r>
          <w:fldChar w:fldCharType="end"/>
        </w:r>
      </w:hyperlink>
    </w:p>
    <w:p w14:paraId="2F3D7C2B" w14:textId="77777777" w:rsidR="006841AC" w:rsidRDefault="00000000">
      <w:pPr>
        <w:pStyle w:val="TOC2"/>
        <w:tabs>
          <w:tab w:val="right" w:leader="dot" w:pos="9350"/>
        </w:tabs>
        <w:rPr>
          <w:rFonts w:ascii="Calibri" w:hAnsi="Calibri"/>
          <w:noProof/>
          <w:sz w:val="22"/>
        </w:rPr>
      </w:pPr>
      <w:hyperlink w:anchor="_Toc256000001" w:history="1">
        <w:r>
          <w:rPr>
            <w:rStyle w:val="a4"/>
          </w:rPr>
          <w:t>User opens the History to view generated documents</w:t>
        </w:r>
        <w:r>
          <w:tab/>
        </w:r>
        <w:r>
          <w:fldChar w:fldCharType="begin"/>
        </w:r>
        <w:r>
          <w:instrText xml:space="preserve"> PAGEREF _Toc256000001 \h </w:instrText>
        </w:r>
        <w:r>
          <w:fldChar w:fldCharType="separate"/>
        </w:r>
        <w:r>
          <w:t>3</w:t>
        </w:r>
        <w:r>
          <w:fldChar w:fldCharType="end"/>
        </w:r>
      </w:hyperlink>
    </w:p>
    <w:p w14:paraId="64D14CD2" w14:textId="77777777" w:rsidR="006841AC" w:rsidRDefault="00000000">
      <w:pPr>
        <w:pStyle w:val="TOC2"/>
        <w:tabs>
          <w:tab w:val="right" w:leader="dot" w:pos="9350"/>
        </w:tabs>
        <w:rPr>
          <w:rFonts w:ascii="Calibri" w:hAnsi="Calibri"/>
          <w:noProof/>
          <w:sz w:val="22"/>
        </w:rPr>
      </w:pPr>
      <w:hyperlink w:anchor="_Toc256000002" w:history="1">
        <w:r>
          <w:rPr>
            <w:rStyle w:val="a4"/>
          </w:rPr>
          <w:t>No documents have been generated</w:t>
        </w:r>
        <w:r>
          <w:tab/>
        </w:r>
        <w:r>
          <w:fldChar w:fldCharType="begin"/>
        </w:r>
        <w:r>
          <w:instrText xml:space="preserve"> PAGEREF _Toc256000002 \h </w:instrText>
        </w:r>
        <w:r>
          <w:fldChar w:fldCharType="separate"/>
        </w:r>
        <w:r>
          <w:t>3</w:t>
        </w:r>
        <w:r>
          <w:fldChar w:fldCharType="end"/>
        </w:r>
      </w:hyperlink>
    </w:p>
    <w:p w14:paraId="4C7CEDE7" w14:textId="77777777" w:rsidR="006841AC" w:rsidRDefault="00000000">
      <w:pPr>
        <w:pStyle w:val="TOC2"/>
        <w:tabs>
          <w:tab w:val="right" w:leader="dot" w:pos="9350"/>
        </w:tabs>
        <w:rPr>
          <w:rFonts w:ascii="Calibri" w:hAnsi="Calibri"/>
          <w:noProof/>
          <w:sz w:val="22"/>
        </w:rPr>
      </w:pPr>
      <w:hyperlink w:anchor="_Toc256000003" w:history="1">
        <w:r>
          <w:rPr>
            <w:rStyle w:val="a4"/>
          </w:rPr>
          <w:t>Checking the order of the documents list</w:t>
        </w:r>
        <w:r>
          <w:tab/>
        </w:r>
        <w:r>
          <w:fldChar w:fldCharType="begin"/>
        </w:r>
        <w:r>
          <w:instrText xml:space="preserve"> PAGEREF _Toc256000003 \h </w:instrText>
        </w:r>
        <w:r>
          <w:fldChar w:fldCharType="separate"/>
        </w:r>
        <w:r>
          <w:t>3</w:t>
        </w:r>
        <w:r>
          <w:fldChar w:fldCharType="end"/>
        </w:r>
      </w:hyperlink>
    </w:p>
    <w:p w14:paraId="6FBF9A0C" w14:textId="77777777" w:rsidR="006841AC" w:rsidRDefault="00000000">
      <w:pPr>
        <w:pStyle w:val="TOC2"/>
        <w:tabs>
          <w:tab w:val="right" w:leader="dot" w:pos="9350"/>
        </w:tabs>
        <w:rPr>
          <w:rFonts w:ascii="Calibri" w:hAnsi="Calibri"/>
          <w:noProof/>
          <w:sz w:val="22"/>
        </w:rPr>
      </w:pPr>
      <w:hyperlink w:anchor="_Toc256000004" w:history="1">
        <w:r>
          <w:rPr>
            <w:rStyle w:val="a4"/>
          </w:rPr>
          <w:t>List is accessible from multiple pages within the product</w:t>
        </w:r>
        <w:r>
          <w:tab/>
        </w:r>
        <w:r>
          <w:fldChar w:fldCharType="begin"/>
        </w:r>
        <w:r>
          <w:instrText xml:space="preserve"> PAGEREF _Toc256000004 \h </w:instrText>
        </w:r>
        <w:r>
          <w:fldChar w:fldCharType="separate"/>
        </w:r>
        <w:r>
          <w:t>4</w:t>
        </w:r>
        <w:r>
          <w:fldChar w:fldCharType="end"/>
        </w:r>
      </w:hyperlink>
    </w:p>
    <w:p w14:paraId="2485A41D" w14:textId="77777777" w:rsidR="006841AC" w:rsidRDefault="00000000">
      <w:pPr>
        <w:pStyle w:val="TOC2"/>
        <w:tabs>
          <w:tab w:val="right" w:leader="dot" w:pos="9350"/>
        </w:tabs>
        <w:rPr>
          <w:rFonts w:ascii="Calibri" w:hAnsi="Calibri"/>
          <w:noProof/>
          <w:sz w:val="22"/>
        </w:rPr>
      </w:pPr>
      <w:hyperlink w:anchor="_Toc256000005" w:history="1">
        <w:r>
          <w:rPr>
            <w:rStyle w:val="a4"/>
          </w:rPr>
          <w:t>Refreshing the list of generated documents</w:t>
        </w:r>
        <w:r>
          <w:tab/>
        </w:r>
        <w:r>
          <w:fldChar w:fldCharType="begin"/>
        </w:r>
        <w:r>
          <w:instrText xml:space="preserve"> PAGEREF _Toc256000005 \h </w:instrText>
        </w:r>
        <w:r>
          <w:fldChar w:fldCharType="separate"/>
        </w:r>
        <w:r>
          <w:t>4</w:t>
        </w:r>
        <w:r>
          <w:fldChar w:fldCharType="end"/>
        </w:r>
      </w:hyperlink>
    </w:p>
    <w:p w14:paraId="35F5B9A3" w14:textId="77777777" w:rsidR="006841AC" w:rsidRDefault="00000000">
      <w:pPr>
        <w:pStyle w:val="TOC2"/>
        <w:tabs>
          <w:tab w:val="right" w:leader="dot" w:pos="9350"/>
        </w:tabs>
        <w:rPr>
          <w:rFonts w:ascii="Calibri" w:hAnsi="Calibri"/>
          <w:noProof/>
          <w:sz w:val="22"/>
        </w:rPr>
      </w:pPr>
      <w:hyperlink w:anchor="_Toc256000006" w:history="1">
        <w:r>
          <w:rPr>
            <w:rStyle w:val="a4"/>
          </w:rPr>
          <w:t>Limit on the number of documents shown per page</w:t>
        </w:r>
        <w:r>
          <w:tab/>
        </w:r>
        <w:r>
          <w:fldChar w:fldCharType="begin"/>
        </w:r>
        <w:r>
          <w:instrText xml:space="preserve"> PAGEREF _Toc256000006 \h </w:instrText>
        </w:r>
        <w:r>
          <w:fldChar w:fldCharType="separate"/>
        </w:r>
        <w:r>
          <w:t>5</w:t>
        </w:r>
        <w:r>
          <w:fldChar w:fldCharType="end"/>
        </w:r>
      </w:hyperlink>
    </w:p>
    <w:p w14:paraId="2EDF7889" w14:textId="77777777" w:rsidR="006841AC" w:rsidRDefault="00000000">
      <w:pPr>
        <w:pStyle w:val="TOC2"/>
        <w:tabs>
          <w:tab w:val="right" w:leader="dot" w:pos="9350"/>
        </w:tabs>
        <w:rPr>
          <w:rFonts w:ascii="Calibri" w:hAnsi="Calibri"/>
          <w:noProof/>
          <w:sz w:val="22"/>
        </w:rPr>
      </w:pPr>
      <w:hyperlink w:anchor="_Toc256000007" w:history="1">
        <w:r>
          <w:rPr>
            <w:rStyle w:val="a4"/>
          </w:rPr>
          <w:t>Downloading a generated document from the list</w:t>
        </w:r>
        <w:r>
          <w:tab/>
        </w:r>
        <w:r>
          <w:fldChar w:fldCharType="begin"/>
        </w:r>
        <w:r>
          <w:instrText xml:space="preserve"> PAGEREF _Toc256000007 \h </w:instrText>
        </w:r>
        <w:r>
          <w:fldChar w:fldCharType="separate"/>
        </w:r>
        <w:r>
          <w:t>5</w:t>
        </w:r>
        <w:r>
          <w:fldChar w:fldCharType="end"/>
        </w:r>
      </w:hyperlink>
    </w:p>
    <w:p w14:paraId="4E1FDCD6" w14:textId="77777777" w:rsidR="006841AC" w:rsidRDefault="00000000">
      <w:pPr>
        <w:pStyle w:val="TOC2"/>
        <w:tabs>
          <w:tab w:val="right" w:leader="dot" w:pos="9350"/>
        </w:tabs>
        <w:rPr>
          <w:rFonts w:ascii="Calibri" w:hAnsi="Calibri"/>
          <w:noProof/>
          <w:sz w:val="22"/>
        </w:rPr>
      </w:pPr>
      <w:hyperlink w:anchor="_Toc256000008" w:history="1">
        <w:r>
          <w:rPr>
            <w:rStyle w:val="a4"/>
          </w:rPr>
          <w:t>Sorting the list of documents by file name</w:t>
        </w:r>
        <w:r>
          <w:tab/>
        </w:r>
        <w:r>
          <w:fldChar w:fldCharType="begin"/>
        </w:r>
        <w:r>
          <w:instrText xml:space="preserve"> PAGEREF _Toc256000008 \h </w:instrText>
        </w:r>
        <w:r>
          <w:fldChar w:fldCharType="separate"/>
        </w:r>
        <w:r>
          <w:t>5</w:t>
        </w:r>
        <w:r>
          <w:fldChar w:fldCharType="end"/>
        </w:r>
      </w:hyperlink>
    </w:p>
    <w:p w14:paraId="3767D901" w14:textId="77777777" w:rsidR="006841AC" w:rsidRDefault="00000000">
      <w:pPr>
        <w:pStyle w:val="TOC2"/>
        <w:tabs>
          <w:tab w:val="right" w:leader="dot" w:pos="9350"/>
        </w:tabs>
        <w:rPr>
          <w:rFonts w:ascii="Calibri" w:hAnsi="Calibri"/>
          <w:noProof/>
          <w:sz w:val="22"/>
        </w:rPr>
      </w:pPr>
      <w:hyperlink w:anchor="_Toc256000009" w:history="1">
        <w:r>
          <w:rPr>
            <w:rStyle w:val="a4"/>
          </w:rPr>
          <w:t>Searching for a specific document in the History list</w:t>
        </w:r>
        <w:r>
          <w:tab/>
        </w:r>
        <w:r>
          <w:fldChar w:fldCharType="begin"/>
        </w:r>
        <w:r>
          <w:instrText xml:space="preserve"> PAGEREF _Toc256000009 \h </w:instrText>
        </w:r>
        <w:r>
          <w:fldChar w:fldCharType="separate"/>
        </w:r>
        <w:r>
          <w:t>6</w:t>
        </w:r>
        <w:r>
          <w:fldChar w:fldCharType="end"/>
        </w:r>
      </w:hyperlink>
    </w:p>
    <w:p w14:paraId="25FCDE58" w14:textId="77777777" w:rsidR="006841AC" w:rsidRDefault="00000000">
      <w:pPr>
        <w:pStyle w:val="TOC2"/>
        <w:tabs>
          <w:tab w:val="right" w:leader="dot" w:pos="9350"/>
        </w:tabs>
        <w:rPr>
          <w:rFonts w:ascii="Calibri" w:hAnsi="Calibri"/>
          <w:noProof/>
          <w:sz w:val="22"/>
        </w:rPr>
      </w:pPr>
      <w:hyperlink w:anchor="_Toc256000010" w:history="1">
        <w:r>
          <w:rPr>
            <w:rStyle w:val="a4"/>
          </w:rPr>
          <w:t>Error when failing to load the list of documents</w:t>
        </w:r>
        <w:r>
          <w:tab/>
        </w:r>
        <w:r>
          <w:fldChar w:fldCharType="begin"/>
        </w:r>
        <w:r>
          <w:instrText xml:space="preserve"> PAGEREF _Toc256000010 \h </w:instrText>
        </w:r>
        <w:r>
          <w:fldChar w:fldCharType="separate"/>
        </w:r>
        <w:r>
          <w:t>6</w:t>
        </w:r>
        <w:r>
          <w:fldChar w:fldCharType="end"/>
        </w:r>
      </w:hyperlink>
    </w:p>
    <w:p w14:paraId="70EAADC8" w14:textId="77777777" w:rsidR="00A77B3E" w:rsidRDefault="00000000">
      <w:pPr>
        <w:pStyle w:val="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Test Case</w:t>
      </w:r>
      <w:bookmarkEnd w:id="0"/>
    </w:p>
    <w:p w14:paraId="7619CD5C" w14:textId="77777777" w:rsidR="006841AC" w:rsidRDefault="00000000">
      <w:r>
        <w:t xml:space="preserve"> </w:t>
      </w:r>
    </w:p>
    <w:p w14:paraId="56E83E6D" w14:textId="77777777" w:rsidR="006841AC" w:rsidRDefault="00000000">
      <w:pPr>
        <w:spacing w:after="240"/>
      </w:pPr>
      <w:r>
        <w:rPr>
          <w:rFonts w:eastAsia="Times New Roman"/>
        </w:rPr>
        <w:t>This is a SAAS product for the System Engineer. The System Engineer will input some description. The product will use the latest AI technology to analysis the description. Then the product will generate one Requirement Document according to AI analysis data. Now, there is a new function that user can list all the generated documents. Users click the “History” button. The product will list all the generated files include the file name, generated time etc. Generate the Test Case for the new function.</w:t>
      </w:r>
    </w:p>
    <w:p w14:paraId="26AFCD1E" w14:textId="77777777" w:rsidR="006841AC" w:rsidRDefault="006841AC">
      <w:pPr>
        <w:pStyle w:val="a3"/>
        <w:rPr>
          <w:vanish/>
          <w:specVanish/>
        </w:rPr>
      </w:pPr>
    </w:p>
    <w:p w14:paraId="415CB27E" w14:textId="77777777" w:rsidR="006841AC" w:rsidRDefault="00000000">
      <w:r>
        <w:t xml:space="preserve"> </w:t>
      </w:r>
    </w:p>
    <w:p w14:paraId="1C386743" w14:textId="77777777" w:rsidR="006841AC" w:rsidRDefault="006841AC"/>
    <w:p w14:paraId="3ADE46DD" w14:textId="77777777" w:rsidR="006841AC" w:rsidRDefault="006841AC"/>
    <w:p w14:paraId="7C5157BC" w14:textId="77777777" w:rsidR="006841AC" w:rsidRDefault="00000000">
      <w:pPr>
        <w:pStyle w:val="2"/>
        <w:rPr>
          <w:vanish/>
          <w:specVanish/>
        </w:rPr>
      </w:pPr>
      <w:bookmarkStart w:id="1" w:name="_Toc256000001"/>
      <w:r>
        <w:t>User opens the History to view generated documents</w:t>
      </w:r>
      <w:bookmarkEnd w:id="1"/>
    </w:p>
    <w:p w14:paraId="579FC420" w14:textId="77777777" w:rsidR="006841AC" w:rsidRDefault="00000000">
      <w:r>
        <w:t xml:space="preserve"> </w:t>
      </w:r>
    </w:p>
    <w:p w14:paraId="2733F0FE" w14:textId="77777777" w:rsidR="006841AC" w:rsidRDefault="006841AC">
      <w:pPr>
        <w:pStyle w:val="a3"/>
      </w:pPr>
    </w:p>
    <w:p w14:paraId="3A3E07FA" w14:textId="6278B3FD" w:rsidR="006841AC" w:rsidRPr="00CE6E2A" w:rsidRDefault="00CE6E2A" w:rsidP="00CE6E2A">
      <w:pPr>
        <w:spacing w:after="240"/>
        <w:rPr>
          <w:rFonts w:eastAsia="Times New Roman"/>
        </w:rPr>
      </w:pPr>
      <w:r w:rsidRPr="00CE6E2A">
        <w:rPr>
          <w:rFonts w:eastAsia="Times New Roman"/>
        </w:rPr>
        <w:t>User opens the History to view generated documents: This functionality allows users to navigate to the History section in the product. Once the user clicks on the History tab, the system should display a list of previously generated documents. Each entry in the list should show relevant details such as file name, date of generation, and an option to view the document. This function requires the implementation of a user interface that presents the documents in an organized and readable manner, and possibly includes pagination if the list is too long.</w:t>
      </w:r>
    </w:p>
    <w:p w14:paraId="78C4D297" w14:textId="77777777" w:rsidR="006841AC" w:rsidRDefault="006841AC"/>
    <w:p w14:paraId="31CFE3B7" w14:textId="77777777" w:rsidR="006841AC" w:rsidRDefault="00000000">
      <w:pPr>
        <w:pStyle w:val="a3"/>
      </w:pPr>
      <w:r>
        <w:t xml:space="preserve">    Acceptance Criteria:</w:t>
      </w:r>
    </w:p>
    <w:p w14:paraId="0F5FBCE0" w14:textId="77777777" w:rsidR="006841AC" w:rsidRDefault="00000000">
      <w:pPr>
        <w:pStyle w:val="a3"/>
      </w:pPr>
      <w:r>
        <w:t xml:space="preserve">    Given: the System Engineer is logged into the SAAS product</w:t>
      </w:r>
    </w:p>
    <w:p w14:paraId="66DD853C" w14:textId="77777777" w:rsidR="006841AC" w:rsidRDefault="00000000">
      <w:pPr>
        <w:pStyle w:val="a3"/>
      </w:pPr>
      <w:r>
        <w:t xml:space="preserve">    When: the System Engineer clicks the "History" button</w:t>
      </w:r>
    </w:p>
    <w:p w14:paraId="5B4D40E9" w14:textId="77777777" w:rsidR="006841AC" w:rsidRDefault="00000000">
      <w:pPr>
        <w:pStyle w:val="a3"/>
      </w:pPr>
      <w:r>
        <w:t xml:space="preserve">    Then: the product should display a list of all generated documents</w:t>
      </w:r>
    </w:p>
    <w:p w14:paraId="3DC01CFC" w14:textId="77777777" w:rsidR="006841AC" w:rsidRDefault="00000000">
      <w:pPr>
        <w:pStyle w:val="a3"/>
      </w:pPr>
      <w:r>
        <w:t xml:space="preserve">    And: each document entry should show the file name and generation time</w:t>
      </w:r>
    </w:p>
    <w:p w14:paraId="0E24D06F" w14:textId="77777777" w:rsidR="006841AC" w:rsidRDefault="006841AC">
      <w:pPr>
        <w:pStyle w:val="a3"/>
        <w:rPr>
          <w:vanish/>
          <w:specVanish/>
        </w:rPr>
      </w:pPr>
    </w:p>
    <w:p w14:paraId="355CE07B" w14:textId="77777777" w:rsidR="006841AC" w:rsidRDefault="00000000">
      <w:r>
        <w:t xml:space="preserve"> </w:t>
      </w:r>
    </w:p>
    <w:p w14:paraId="471CA454" w14:textId="77777777" w:rsidR="006841AC" w:rsidRDefault="006841AC"/>
    <w:p w14:paraId="30D8F598" w14:textId="77777777" w:rsidR="006841AC" w:rsidRDefault="00000000">
      <w:pPr>
        <w:pStyle w:val="2"/>
        <w:rPr>
          <w:vanish/>
          <w:specVanish/>
        </w:rPr>
      </w:pPr>
      <w:bookmarkStart w:id="2" w:name="_Toc256000002"/>
      <w:r>
        <w:t>No documents have been generated</w:t>
      </w:r>
      <w:bookmarkEnd w:id="2"/>
    </w:p>
    <w:p w14:paraId="0E52A236" w14:textId="77777777" w:rsidR="006841AC" w:rsidRDefault="00000000">
      <w:r>
        <w:t xml:space="preserve"> </w:t>
      </w:r>
    </w:p>
    <w:p w14:paraId="1325AADE" w14:textId="77777777" w:rsidR="006841AC" w:rsidRDefault="006841AC">
      <w:pPr>
        <w:pStyle w:val="a3"/>
      </w:pPr>
    </w:p>
    <w:p w14:paraId="795BBE4C" w14:textId="3120C3DE" w:rsidR="006841AC" w:rsidRPr="00CE6E2A" w:rsidRDefault="00CE6E2A" w:rsidP="00CE6E2A">
      <w:pPr>
        <w:spacing w:after="240"/>
        <w:rPr>
          <w:rFonts w:eastAsia="Times New Roman"/>
        </w:rPr>
      </w:pPr>
      <w:r w:rsidRPr="00CE6E2A">
        <w:rPr>
          <w:rFonts w:eastAsia="Times New Roman"/>
        </w:rPr>
        <w:t>No documents have been generated: This feature should clearly inform the user when there are no documents available in the History list. Upon navigating to the History section, if no documents have been created, the system should display a message such as 'No documents found' or 'You haven't generated any documents yet.' This message should be prominent and unambiguous, ensuring that the user understands there are no documents to display. Additionally, the interface may offer guidance or suggestions on how to generate new documents.</w:t>
      </w:r>
    </w:p>
    <w:p w14:paraId="4FA054AE" w14:textId="77777777" w:rsidR="006841AC" w:rsidRDefault="006841AC"/>
    <w:p w14:paraId="54DD86C7" w14:textId="77777777" w:rsidR="006841AC" w:rsidRDefault="00000000">
      <w:pPr>
        <w:pStyle w:val="a3"/>
      </w:pPr>
      <w:r>
        <w:t xml:space="preserve">    Acceptance Criteria:</w:t>
      </w:r>
    </w:p>
    <w:p w14:paraId="51886BE4" w14:textId="77777777" w:rsidR="006841AC" w:rsidRDefault="00000000">
      <w:pPr>
        <w:pStyle w:val="a3"/>
      </w:pPr>
      <w:r>
        <w:t xml:space="preserve">    Given: the System Engineer is logged into the SAAS product</w:t>
      </w:r>
    </w:p>
    <w:p w14:paraId="799FDD5F" w14:textId="77777777" w:rsidR="006841AC" w:rsidRDefault="00000000">
      <w:pPr>
        <w:pStyle w:val="a3"/>
      </w:pPr>
      <w:r>
        <w:t xml:space="preserve">    And: no requirement documents have been generated yet</w:t>
      </w:r>
    </w:p>
    <w:p w14:paraId="04FC73A9" w14:textId="77777777" w:rsidR="006841AC" w:rsidRDefault="00000000">
      <w:pPr>
        <w:pStyle w:val="a3"/>
      </w:pPr>
      <w:r>
        <w:lastRenderedPageBreak/>
        <w:t xml:space="preserve">    When: the System Engineer clicks the "History" button</w:t>
      </w:r>
    </w:p>
    <w:p w14:paraId="63EDCE51" w14:textId="77777777" w:rsidR="006841AC" w:rsidRDefault="00000000">
      <w:pPr>
        <w:pStyle w:val="a3"/>
      </w:pPr>
      <w:r>
        <w:t xml:space="preserve">    Then: the product should display a message indicating no documents have been generated</w:t>
      </w:r>
    </w:p>
    <w:p w14:paraId="3510F4E9" w14:textId="77777777" w:rsidR="006841AC" w:rsidRDefault="006841AC">
      <w:pPr>
        <w:pStyle w:val="a3"/>
        <w:rPr>
          <w:vanish/>
          <w:specVanish/>
        </w:rPr>
      </w:pPr>
    </w:p>
    <w:p w14:paraId="66904F4E" w14:textId="77777777" w:rsidR="006841AC" w:rsidRDefault="00000000">
      <w:r>
        <w:t xml:space="preserve"> </w:t>
      </w:r>
    </w:p>
    <w:p w14:paraId="493F5A2C" w14:textId="77777777" w:rsidR="006841AC" w:rsidRDefault="006841AC"/>
    <w:p w14:paraId="1E7326F9" w14:textId="77777777" w:rsidR="006841AC" w:rsidRDefault="00000000">
      <w:pPr>
        <w:pStyle w:val="2"/>
        <w:rPr>
          <w:vanish/>
          <w:specVanish/>
        </w:rPr>
      </w:pPr>
      <w:bookmarkStart w:id="3" w:name="_Toc256000003"/>
      <w:r>
        <w:t>Checking the order of the documents list</w:t>
      </w:r>
      <w:bookmarkEnd w:id="3"/>
    </w:p>
    <w:p w14:paraId="42AAE1E5" w14:textId="77777777" w:rsidR="006841AC" w:rsidRDefault="00000000">
      <w:r>
        <w:t xml:space="preserve"> </w:t>
      </w:r>
    </w:p>
    <w:p w14:paraId="30A8D3F3" w14:textId="77777777" w:rsidR="006841AC" w:rsidRDefault="006841AC">
      <w:pPr>
        <w:pStyle w:val="a3"/>
      </w:pPr>
    </w:p>
    <w:p w14:paraId="1201C876" w14:textId="6F896393" w:rsidR="006841AC" w:rsidRPr="00CE6E2A" w:rsidRDefault="00CE6E2A" w:rsidP="00CE6E2A">
      <w:pPr>
        <w:spacing w:after="240"/>
        <w:rPr>
          <w:rFonts w:eastAsia="Times New Roman"/>
        </w:rPr>
      </w:pPr>
      <w:r w:rsidRPr="00CE6E2A">
        <w:rPr>
          <w:rFonts w:eastAsia="Times New Roman"/>
        </w:rPr>
        <w:t>Checking the order of the documents list: The system should ensure that the documents displayed in the History are listed in a specific and consistent order. By default, the documents might be sorted by the date of generation, from the most recent to the oldest. This function requires verification of the sorting logic and that the correct order is maintained each time the user accesses the History. Moreover, the user interface should visually reflect this order without any errors or jumbling of documents.</w:t>
      </w:r>
    </w:p>
    <w:p w14:paraId="69740D6A" w14:textId="77777777" w:rsidR="006841AC" w:rsidRDefault="006841AC"/>
    <w:p w14:paraId="24337E57" w14:textId="77777777" w:rsidR="006841AC" w:rsidRDefault="00000000">
      <w:pPr>
        <w:pStyle w:val="a3"/>
      </w:pPr>
      <w:r>
        <w:t xml:space="preserve">    Acceptance Criteria:</w:t>
      </w:r>
    </w:p>
    <w:p w14:paraId="6682997C" w14:textId="77777777" w:rsidR="006841AC" w:rsidRDefault="00000000">
      <w:pPr>
        <w:pStyle w:val="a3"/>
      </w:pPr>
      <w:r>
        <w:t xml:space="preserve">    Given: the System Engineer is logged into the SAAS product</w:t>
      </w:r>
    </w:p>
    <w:p w14:paraId="3B4707A2" w14:textId="77777777" w:rsidR="006841AC" w:rsidRDefault="00000000">
      <w:pPr>
        <w:pStyle w:val="a3"/>
      </w:pPr>
      <w:r>
        <w:t xml:space="preserve">    And: multiple requirement documents have been generated at different times</w:t>
      </w:r>
    </w:p>
    <w:p w14:paraId="2EFCA6AC" w14:textId="77777777" w:rsidR="006841AC" w:rsidRDefault="00000000">
      <w:pPr>
        <w:pStyle w:val="a3"/>
      </w:pPr>
      <w:r>
        <w:t xml:space="preserve">    When: the System Engineer clicks the "History" button</w:t>
      </w:r>
    </w:p>
    <w:p w14:paraId="2D92DFA4" w14:textId="77777777" w:rsidR="006841AC" w:rsidRDefault="00000000">
      <w:pPr>
        <w:pStyle w:val="a3"/>
      </w:pPr>
      <w:r>
        <w:t xml:space="preserve">    Then: the documents should be listed in the order they were generated</w:t>
      </w:r>
    </w:p>
    <w:p w14:paraId="769A512B" w14:textId="77777777" w:rsidR="006841AC" w:rsidRDefault="00000000">
      <w:pPr>
        <w:pStyle w:val="a3"/>
      </w:pPr>
      <w:r>
        <w:t xml:space="preserve">    And: the most recently generated document should appear first in the list</w:t>
      </w:r>
    </w:p>
    <w:p w14:paraId="1928E079" w14:textId="77777777" w:rsidR="006841AC" w:rsidRDefault="006841AC">
      <w:pPr>
        <w:pStyle w:val="a3"/>
        <w:rPr>
          <w:vanish/>
          <w:specVanish/>
        </w:rPr>
      </w:pPr>
    </w:p>
    <w:p w14:paraId="5038538E" w14:textId="77777777" w:rsidR="006841AC" w:rsidRDefault="00000000">
      <w:r>
        <w:t xml:space="preserve"> </w:t>
      </w:r>
    </w:p>
    <w:p w14:paraId="1BEA4102" w14:textId="77777777" w:rsidR="006841AC" w:rsidRDefault="006841AC"/>
    <w:p w14:paraId="04CCBC14" w14:textId="77777777" w:rsidR="006841AC" w:rsidRDefault="00000000">
      <w:pPr>
        <w:pStyle w:val="2"/>
        <w:rPr>
          <w:vanish/>
          <w:specVanish/>
        </w:rPr>
      </w:pPr>
      <w:bookmarkStart w:id="4" w:name="_Toc256000004"/>
      <w:r>
        <w:t>List is accessible from multiple pages within the product</w:t>
      </w:r>
      <w:bookmarkEnd w:id="4"/>
    </w:p>
    <w:p w14:paraId="3D57F048" w14:textId="77777777" w:rsidR="006841AC" w:rsidRDefault="00000000">
      <w:r>
        <w:t xml:space="preserve"> </w:t>
      </w:r>
    </w:p>
    <w:p w14:paraId="71A9C9A7" w14:textId="77777777" w:rsidR="006841AC" w:rsidRDefault="006841AC">
      <w:pPr>
        <w:pStyle w:val="a3"/>
      </w:pPr>
    </w:p>
    <w:p w14:paraId="29FB2E2E" w14:textId="761E09BB" w:rsidR="006841AC" w:rsidRPr="00CE6E2A" w:rsidRDefault="00CE6E2A" w:rsidP="00CE6E2A">
      <w:pPr>
        <w:spacing w:after="240"/>
        <w:rPr>
          <w:rFonts w:eastAsia="Times New Roman"/>
        </w:rPr>
      </w:pPr>
      <w:r w:rsidRPr="00CE6E2A">
        <w:rPr>
          <w:rFonts w:eastAsia="Times New Roman"/>
        </w:rPr>
        <w:t>List is accessible from multiple pages within the product: This function entails the History list being available and functioning correctly from various pages within the application. There should be consistent access points, such as a navigation bar or menu, that allow the user to open the History tab from wherever they are in the product. The transition to the History should be seamless, and the user experience should remain the same across different pages.</w:t>
      </w:r>
    </w:p>
    <w:p w14:paraId="24275B9A" w14:textId="77777777" w:rsidR="006841AC" w:rsidRDefault="006841AC"/>
    <w:p w14:paraId="14F1E1F7" w14:textId="77777777" w:rsidR="006841AC" w:rsidRDefault="00000000">
      <w:pPr>
        <w:pStyle w:val="a3"/>
      </w:pPr>
      <w:r>
        <w:t xml:space="preserve">    Acceptance Criteria:</w:t>
      </w:r>
    </w:p>
    <w:p w14:paraId="1E766AFE" w14:textId="77777777" w:rsidR="006841AC" w:rsidRDefault="00000000">
      <w:pPr>
        <w:pStyle w:val="a3"/>
      </w:pPr>
      <w:r>
        <w:t xml:space="preserve">    Given: the System Engineer is logged into the SAAS product</w:t>
      </w:r>
    </w:p>
    <w:p w14:paraId="3FF356D5" w14:textId="77777777" w:rsidR="006841AC" w:rsidRDefault="00000000">
      <w:pPr>
        <w:pStyle w:val="a3"/>
      </w:pPr>
      <w:r>
        <w:t xml:space="preserve">    And: the System Engineer is on a page other than the History page</w:t>
      </w:r>
    </w:p>
    <w:p w14:paraId="75570AEF" w14:textId="77777777" w:rsidR="006841AC" w:rsidRDefault="00000000">
      <w:pPr>
        <w:pStyle w:val="a3"/>
      </w:pPr>
      <w:r>
        <w:t xml:space="preserve">    When: the System Engineer navigates to the History page</w:t>
      </w:r>
    </w:p>
    <w:p w14:paraId="274B5FB2" w14:textId="77777777" w:rsidR="006841AC" w:rsidRDefault="00000000">
      <w:pPr>
        <w:pStyle w:val="a3"/>
      </w:pPr>
      <w:r>
        <w:t xml:space="preserve">    Then: the list of generated documents should be displayed</w:t>
      </w:r>
    </w:p>
    <w:p w14:paraId="11A306A9" w14:textId="77777777" w:rsidR="006841AC" w:rsidRDefault="006841AC">
      <w:pPr>
        <w:pStyle w:val="a3"/>
        <w:rPr>
          <w:vanish/>
          <w:specVanish/>
        </w:rPr>
      </w:pPr>
    </w:p>
    <w:p w14:paraId="36433073" w14:textId="77777777" w:rsidR="006841AC" w:rsidRDefault="00000000">
      <w:r>
        <w:t xml:space="preserve"> </w:t>
      </w:r>
    </w:p>
    <w:p w14:paraId="4AA68850" w14:textId="77777777" w:rsidR="006841AC" w:rsidRDefault="006841AC"/>
    <w:p w14:paraId="71C84B69" w14:textId="77777777" w:rsidR="006841AC" w:rsidRDefault="00000000">
      <w:pPr>
        <w:pStyle w:val="2"/>
        <w:rPr>
          <w:vanish/>
          <w:specVanish/>
        </w:rPr>
      </w:pPr>
      <w:bookmarkStart w:id="5" w:name="_Toc256000005"/>
      <w:r>
        <w:lastRenderedPageBreak/>
        <w:t>Refreshing the list of generated documents</w:t>
      </w:r>
      <w:bookmarkEnd w:id="5"/>
    </w:p>
    <w:p w14:paraId="2C01FFFE" w14:textId="77777777" w:rsidR="006841AC" w:rsidRDefault="00000000">
      <w:r>
        <w:t xml:space="preserve"> </w:t>
      </w:r>
    </w:p>
    <w:p w14:paraId="63C68F0F" w14:textId="77777777" w:rsidR="006841AC" w:rsidRDefault="006841AC">
      <w:pPr>
        <w:pStyle w:val="a3"/>
      </w:pPr>
    </w:p>
    <w:p w14:paraId="4FB182CD" w14:textId="25C2EFB6" w:rsidR="006841AC" w:rsidRPr="00CE6E2A" w:rsidRDefault="00CE6E2A" w:rsidP="00CE6E2A">
      <w:pPr>
        <w:spacing w:after="240"/>
        <w:rPr>
          <w:rFonts w:eastAsia="Times New Roman"/>
        </w:rPr>
      </w:pPr>
      <w:r w:rsidRPr="00CE6E2A">
        <w:rPr>
          <w:rFonts w:eastAsia="Times New Roman"/>
        </w:rPr>
        <w:t>Refreshing the list of generated documents: Users should have the ability to refresh the list of generated documents manually. This can be done by implementing a 'refresh' button or allowing a pull-down gesture that triggers a refresh in the History list. The system should query the source of the document data, update the list with any new or changed documents, and ensure that the most current information is displayed to the user without having to navigate away from the History.</w:t>
      </w:r>
    </w:p>
    <w:p w14:paraId="67F3CA70" w14:textId="77777777" w:rsidR="006841AC" w:rsidRDefault="006841AC"/>
    <w:p w14:paraId="0EAA0DF9" w14:textId="77777777" w:rsidR="006841AC" w:rsidRDefault="00000000">
      <w:pPr>
        <w:pStyle w:val="a3"/>
      </w:pPr>
      <w:r>
        <w:t xml:space="preserve">    Acceptance Criteria:</w:t>
      </w:r>
    </w:p>
    <w:p w14:paraId="2CE6B06C" w14:textId="77777777" w:rsidR="006841AC" w:rsidRDefault="00000000">
      <w:pPr>
        <w:pStyle w:val="a3"/>
      </w:pPr>
      <w:r>
        <w:t xml:space="preserve">    Given: the System Engineer is on the History page</w:t>
      </w:r>
    </w:p>
    <w:p w14:paraId="290AE418" w14:textId="77777777" w:rsidR="006841AC" w:rsidRDefault="00000000">
      <w:pPr>
        <w:pStyle w:val="a3"/>
      </w:pPr>
      <w:r>
        <w:t xml:space="preserve">    And: new requirement documents have been generated since the page was last loaded</w:t>
      </w:r>
    </w:p>
    <w:p w14:paraId="21DD43CA" w14:textId="77777777" w:rsidR="006841AC" w:rsidRDefault="00000000">
      <w:pPr>
        <w:pStyle w:val="a3"/>
      </w:pPr>
      <w:r>
        <w:t xml:space="preserve">    When: the System Engineer refreshes the History page</w:t>
      </w:r>
    </w:p>
    <w:p w14:paraId="407E5268" w14:textId="77777777" w:rsidR="006841AC" w:rsidRDefault="00000000">
      <w:pPr>
        <w:pStyle w:val="a3"/>
      </w:pPr>
      <w:r>
        <w:t xml:space="preserve">    Then: the updated list of generated documents should be displayed</w:t>
      </w:r>
    </w:p>
    <w:p w14:paraId="492C3832" w14:textId="77777777" w:rsidR="006841AC" w:rsidRDefault="006841AC">
      <w:pPr>
        <w:pStyle w:val="a3"/>
        <w:rPr>
          <w:vanish/>
          <w:specVanish/>
        </w:rPr>
      </w:pPr>
    </w:p>
    <w:p w14:paraId="4074BCE4" w14:textId="77777777" w:rsidR="006841AC" w:rsidRDefault="00000000">
      <w:r>
        <w:t xml:space="preserve"> </w:t>
      </w:r>
    </w:p>
    <w:p w14:paraId="597F51CA" w14:textId="77777777" w:rsidR="006841AC" w:rsidRDefault="006841AC"/>
    <w:p w14:paraId="04719FDB" w14:textId="77777777" w:rsidR="006841AC" w:rsidRDefault="00000000">
      <w:pPr>
        <w:pStyle w:val="2"/>
        <w:rPr>
          <w:vanish/>
          <w:specVanish/>
        </w:rPr>
      </w:pPr>
      <w:bookmarkStart w:id="6" w:name="_Toc256000006"/>
      <w:r>
        <w:t>Limit on the number of documents shown per page</w:t>
      </w:r>
      <w:bookmarkEnd w:id="6"/>
    </w:p>
    <w:p w14:paraId="160E5680" w14:textId="77777777" w:rsidR="006841AC" w:rsidRDefault="00000000">
      <w:r>
        <w:t xml:space="preserve"> </w:t>
      </w:r>
    </w:p>
    <w:p w14:paraId="3F1919FB" w14:textId="77777777" w:rsidR="006841AC" w:rsidRDefault="006841AC">
      <w:pPr>
        <w:pStyle w:val="a3"/>
      </w:pPr>
    </w:p>
    <w:p w14:paraId="34AF22E9" w14:textId="5ADEC34B" w:rsidR="006841AC" w:rsidRPr="00CE6E2A" w:rsidRDefault="00CE6E2A" w:rsidP="00CE6E2A">
      <w:pPr>
        <w:spacing w:after="240"/>
        <w:rPr>
          <w:rFonts w:eastAsia="Times New Roman"/>
        </w:rPr>
      </w:pPr>
      <w:r w:rsidRPr="00CE6E2A">
        <w:rPr>
          <w:rFonts w:eastAsia="Times New Roman"/>
        </w:rPr>
        <w:t>Limit on the number of documents shown per page: The document History feature should include pagination or another method to limit the number of documents displayed at one time. For efficiency and usability, the system should define a maximum number of items per page, such as 10 or 20 documents. Users should have the option to navigate through pages or navigate to the next set of documents. This function helps avoid overwhelming the user with too much information and keeps the interface clean.</w:t>
      </w:r>
    </w:p>
    <w:p w14:paraId="3DDB1B43" w14:textId="77777777" w:rsidR="006841AC" w:rsidRDefault="006841AC"/>
    <w:p w14:paraId="19B1B248" w14:textId="77777777" w:rsidR="006841AC" w:rsidRDefault="00000000">
      <w:pPr>
        <w:pStyle w:val="a3"/>
      </w:pPr>
      <w:r>
        <w:t xml:space="preserve">    Acceptance Criteria:</w:t>
      </w:r>
    </w:p>
    <w:p w14:paraId="51113EEF" w14:textId="77777777" w:rsidR="006841AC" w:rsidRDefault="00000000">
      <w:pPr>
        <w:pStyle w:val="a3"/>
      </w:pPr>
      <w:r>
        <w:t xml:space="preserve">    Given: the System Engineer is logged into the SAAS product</w:t>
      </w:r>
    </w:p>
    <w:p w14:paraId="1DA83B4E" w14:textId="77777777" w:rsidR="006841AC" w:rsidRDefault="00000000">
      <w:pPr>
        <w:pStyle w:val="a3"/>
      </w:pPr>
      <w:r>
        <w:t xml:space="preserve">    And: more than the max limit of requirement documents have been generated</w:t>
      </w:r>
    </w:p>
    <w:p w14:paraId="59F7E910" w14:textId="77777777" w:rsidR="006841AC" w:rsidRDefault="00000000">
      <w:pPr>
        <w:pStyle w:val="a3"/>
      </w:pPr>
      <w:r>
        <w:t xml:space="preserve">    When: the System Engineer views the History page</w:t>
      </w:r>
    </w:p>
    <w:p w14:paraId="16B500D4" w14:textId="77777777" w:rsidR="006841AC" w:rsidRDefault="00000000">
      <w:pPr>
        <w:pStyle w:val="a3"/>
      </w:pPr>
      <w:r>
        <w:t xml:space="preserve">    Then: only the max limit of documents should be shown on the current page</w:t>
      </w:r>
    </w:p>
    <w:p w14:paraId="38ED7BB7" w14:textId="77777777" w:rsidR="006841AC" w:rsidRDefault="00000000">
      <w:pPr>
        <w:pStyle w:val="a3"/>
      </w:pPr>
      <w:r>
        <w:t xml:space="preserve">    And: pagination controls should be available to navigate through the list</w:t>
      </w:r>
    </w:p>
    <w:p w14:paraId="09AFE5E3" w14:textId="77777777" w:rsidR="006841AC" w:rsidRDefault="006841AC">
      <w:pPr>
        <w:pStyle w:val="a3"/>
        <w:rPr>
          <w:vanish/>
          <w:specVanish/>
        </w:rPr>
      </w:pPr>
    </w:p>
    <w:p w14:paraId="3C12F71A" w14:textId="77777777" w:rsidR="006841AC" w:rsidRDefault="00000000">
      <w:r>
        <w:t xml:space="preserve"> </w:t>
      </w:r>
    </w:p>
    <w:p w14:paraId="3E9E7EC8" w14:textId="77777777" w:rsidR="006841AC" w:rsidRDefault="006841AC"/>
    <w:p w14:paraId="61728C6E" w14:textId="77777777" w:rsidR="006841AC" w:rsidRDefault="00000000">
      <w:pPr>
        <w:pStyle w:val="2"/>
        <w:rPr>
          <w:vanish/>
          <w:specVanish/>
        </w:rPr>
      </w:pPr>
      <w:bookmarkStart w:id="7" w:name="_Toc256000007"/>
      <w:r>
        <w:t>Downloading a generated document from the list</w:t>
      </w:r>
      <w:bookmarkEnd w:id="7"/>
    </w:p>
    <w:p w14:paraId="028246A2" w14:textId="77777777" w:rsidR="006841AC" w:rsidRDefault="00000000">
      <w:r>
        <w:t xml:space="preserve"> </w:t>
      </w:r>
    </w:p>
    <w:p w14:paraId="5ADC7331" w14:textId="77777777" w:rsidR="006841AC" w:rsidRDefault="006841AC">
      <w:pPr>
        <w:pStyle w:val="a3"/>
      </w:pPr>
    </w:p>
    <w:p w14:paraId="56768BFA" w14:textId="47F598F9" w:rsidR="006841AC" w:rsidRPr="00CE6E2A" w:rsidRDefault="00CE6E2A" w:rsidP="00CE6E2A">
      <w:pPr>
        <w:spacing w:after="240"/>
        <w:rPr>
          <w:rFonts w:eastAsia="Times New Roman"/>
        </w:rPr>
      </w:pPr>
      <w:r w:rsidRPr="00CE6E2A">
        <w:rPr>
          <w:rFonts w:eastAsia="Times New Roman"/>
        </w:rPr>
        <w:lastRenderedPageBreak/>
        <w:t>Downloading a generated document from the list: The History list should provide an option for the user to download any of the generated documents. Upon clicking the download link or button next to the document's entry, the system should trigger the download process and retrieve the document from the server. The process should handle various file types and ensure that the correct document is downloaded swiftly and securely to the user's device.</w:t>
      </w:r>
    </w:p>
    <w:p w14:paraId="1CE4CAF1" w14:textId="77777777" w:rsidR="006841AC" w:rsidRDefault="006841AC"/>
    <w:p w14:paraId="104A4038" w14:textId="77777777" w:rsidR="006841AC" w:rsidRDefault="00000000">
      <w:pPr>
        <w:pStyle w:val="a3"/>
      </w:pPr>
      <w:r>
        <w:t xml:space="preserve">    Acceptance Criteria:</w:t>
      </w:r>
    </w:p>
    <w:p w14:paraId="0B8E4E75" w14:textId="77777777" w:rsidR="006841AC" w:rsidRDefault="00000000">
      <w:pPr>
        <w:pStyle w:val="a3"/>
      </w:pPr>
      <w:r>
        <w:t xml:space="preserve">    Given: the System Engineer is logged into the SAAS product</w:t>
      </w:r>
    </w:p>
    <w:p w14:paraId="6D649520" w14:textId="77777777" w:rsidR="006841AC" w:rsidRDefault="00000000">
      <w:pPr>
        <w:pStyle w:val="a3"/>
      </w:pPr>
      <w:r>
        <w:t xml:space="preserve">    And: the History list of generated documents is displayed</w:t>
      </w:r>
    </w:p>
    <w:p w14:paraId="46B9D66C" w14:textId="77777777" w:rsidR="006841AC" w:rsidRDefault="00000000">
      <w:pPr>
        <w:pStyle w:val="a3"/>
      </w:pPr>
      <w:r>
        <w:t xml:space="preserve">    When: the System Engineer clicks the download link on a document entry</w:t>
      </w:r>
    </w:p>
    <w:p w14:paraId="6263D95B" w14:textId="77777777" w:rsidR="006841AC" w:rsidRDefault="00000000">
      <w:pPr>
        <w:pStyle w:val="a3"/>
      </w:pPr>
      <w:r>
        <w:t xml:space="preserve">    Then: the corresponding requirement document should be downloaded</w:t>
      </w:r>
    </w:p>
    <w:p w14:paraId="2B965605" w14:textId="77777777" w:rsidR="006841AC" w:rsidRDefault="006841AC">
      <w:pPr>
        <w:pStyle w:val="a3"/>
        <w:rPr>
          <w:vanish/>
          <w:specVanish/>
        </w:rPr>
      </w:pPr>
    </w:p>
    <w:p w14:paraId="416ECF1D" w14:textId="77777777" w:rsidR="006841AC" w:rsidRDefault="00000000">
      <w:r>
        <w:t xml:space="preserve"> </w:t>
      </w:r>
    </w:p>
    <w:p w14:paraId="530C6872" w14:textId="77777777" w:rsidR="006841AC" w:rsidRDefault="006841AC"/>
    <w:p w14:paraId="1E0FC03F" w14:textId="77777777" w:rsidR="006841AC" w:rsidRDefault="00000000">
      <w:pPr>
        <w:pStyle w:val="2"/>
        <w:rPr>
          <w:vanish/>
          <w:specVanish/>
        </w:rPr>
      </w:pPr>
      <w:bookmarkStart w:id="8" w:name="_Toc256000008"/>
      <w:r>
        <w:t>Sorting the list of documents by file name</w:t>
      </w:r>
      <w:bookmarkEnd w:id="8"/>
    </w:p>
    <w:p w14:paraId="5D4EFAC4" w14:textId="77777777" w:rsidR="006841AC" w:rsidRDefault="00000000">
      <w:r>
        <w:t xml:space="preserve"> </w:t>
      </w:r>
    </w:p>
    <w:p w14:paraId="39F70ECA" w14:textId="77777777" w:rsidR="006841AC" w:rsidRDefault="006841AC">
      <w:pPr>
        <w:pStyle w:val="a3"/>
      </w:pPr>
    </w:p>
    <w:p w14:paraId="39E9060B" w14:textId="07E43425" w:rsidR="006841AC" w:rsidRPr="00CE6E2A" w:rsidRDefault="00CE6E2A" w:rsidP="00CE6E2A">
      <w:pPr>
        <w:spacing w:after="240"/>
        <w:rPr>
          <w:rFonts w:eastAsia="Times New Roman"/>
        </w:rPr>
      </w:pPr>
      <w:r w:rsidRPr="00CE6E2A">
        <w:rPr>
          <w:rFonts w:eastAsia="Times New Roman"/>
        </w:rPr>
        <w:t xml:space="preserve">Sorting the list of documents by file name: Users should be able to sort the documents in the History by their file names. Clicking on a 'Sort' button or the file name column header should reorder the list alphabetically by the document's title. The </w:t>
      </w:r>
      <w:proofErr w:type="gramStart"/>
      <w:r w:rsidRPr="00CE6E2A">
        <w:rPr>
          <w:rFonts w:eastAsia="Times New Roman"/>
        </w:rPr>
        <w:t>sort</w:t>
      </w:r>
      <w:proofErr w:type="gramEnd"/>
      <w:r w:rsidRPr="00CE6E2A">
        <w:rPr>
          <w:rFonts w:eastAsia="Times New Roman"/>
        </w:rPr>
        <w:t xml:space="preserve"> function needs to toggle between ascending and descending order and update the document list's display accordingly. Sorting should be efficient and accurate, ensuring the user can find documents based on their names quickly.</w:t>
      </w:r>
    </w:p>
    <w:p w14:paraId="3B99B4F4" w14:textId="77777777" w:rsidR="006841AC" w:rsidRDefault="006841AC"/>
    <w:p w14:paraId="12BFD022" w14:textId="77777777" w:rsidR="006841AC" w:rsidRDefault="00000000">
      <w:pPr>
        <w:pStyle w:val="a3"/>
      </w:pPr>
      <w:r>
        <w:t xml:space="preserve">    Acceptance Criteria:</w:t>
      </w:r>
    </w:p>
    <w:p w14:paraId="63A05382" w14:textId="77777777" w:rsidR="006841AC" w:rsidRDefault="00000000">
      <w:pPr>
        <w:pStyle w:val="a3"/>
      </w:pPr>
      <w:r>
        <w:t xml:space="preserve">    Given: the System Engineer is logged into the SAAS product</w:t>
      </w:r>
    </w:p>
    <w:p w14:paraId="18B0940C" w14:textId="77777777" w:rsidR="006841AC" w:rsidRDefault="00000000">
      <w:pPr>
        <w:pStyle w:val="a3"/>
      </w:pPr>
      <w:r>
        <w:t xml:space="preserve">    And: the History list of generated documents is displayed</w:t>
      </w:r>
    </w:p>
    <w:p w14:paraId="492C4077" w14:textId="77777777" w:rsidR="006841AC" w:rsidRDefault="00000000">
      <w:pPr>
        <w:pStyle w:val="a3"/>
      </w:pPr>
      <w:r>
        <w:t xml:space="preserve">    When: the System Engineer selects to sort the list by file name</w:t>
      </w:r>
    </w:p>
    <w:p w14:paraId="41B1E03C" w14:textId="77777777" w:rsidR="006841AC" w:rsidRDefault="00000000">
      <w:pPr>
        <w:pStyle w:val="a3"/>
      </w:pPr>
      <w:r>
        <w:t xml:space="preserve">    Then: the list should be re-ordered alphabetically based on the file names</w:t>
      </w:r>
    </w:p>
    <w:p w14:paraId="5FF430D1" w14:textId="77777777" w:rsidR="006841AC" w:rsidRDefault="006841AC">
      <w:pPr>
        <w:pStyle w:val="a3"/>
        <w:rPr>
          <w:vanish/>
          <w:specVanish/>
        </w:rPr>
      </w:pPr>
    </w:p>
    <w:p w14:paraId="3601A5A8" w14:textId="77777777" w:rsidR="006841AC" w:rsidRDefault="00000000">
      <w:r>
        <w:t xml:space="preserve"> </w:t>
      </w:r>
    </w:p>
    <w:p w14:paraId="783CEECD" w14:textId="77777777" w:rsidR="006841AC" w:rsidRDefault="006841AC"/>
    <w:p w14:paraId="54A22755" w14:textId="77777777" w:rsidR="006841AC" w:rsidRDefault="00000000">
      <w:pPr>
        <w:pStyle w:val="2"/>
        <w:rPr>
          <w:vanish/>
          <w:specVanish/>
        </w:rPr>
      </w:pPr>
      <w:bookmarkStart w:id="9" w:name="_Toc256000009"/>
      <w:r>
        <w:t>Searching for a specific document in the History list</w:t>
      </w:r>
      <w:bookmarkEnd w:id="9"/>
    </w:p>
    <w:p w14:paraId="6BCBC144" w14:textId="77777777" w:rsidR="006841AC" w:rsidRDefault="00000000">
      <w:r>
        <w:t xml:space="preserve"> </w:t>
      </w:r>
    </w:p>
    <w:p w14:paraId="02C2424C" w14:textId="77777777" w:rsidR="006841AC" w:rsidRDefault="006841AC">
      <w:pPr>
        <w:pStyle w:val="a3"/>
      </w:pPr>
    </w:p>
    <w:p w14:paraId="575DE2FB" w14:textId="739B3E63" w:rsidR="006841AC" w:rsidRPr="00CE6E2A" w:rsidRDefault="00CE6E2A" w:rsidP="00CE6E2A">
      <w:pPr>
        <w:spacing w:after="240"/>
        <w:rPr>
          <w:rFonts w:eastAsia="Times New Roman"/>
        </w:rPr>
      </w:pPr>
      <w:r w:rsidRPr="00CE6E2A">
        <w:rPr>
          <w:rFonts w:eastAsia="Times New Roman"/>
        </w:rPr>
        <w:t>Searching for a specific document in the History list: The product should include a search function that allows users to find a particular document quickly within the History list. The search bar should accept input from the user and filter the document list based on the entered criteria, which could include the file name or other relevant metadata. The search results should update in real-time and only display documents that match the search parameters.</w:t>
      </w:r>
    </w:p>
    <w:p w14:paraId="47D988A1" w14:textId="77777777" w:rsidR="006841AC" w:rsidRDefault="006841AC"/>
    <w:p w14:paraId="7F5B7355" w14:textId="77777777" w:rsidR="006841AC" w:rsidRDefault="00000000">
      <w:pPr>
        <w:pStyle w:val="a3"/>
      </w:pPr>
      <w:r>
        <w:lastRenderedPageBreak/>
        <w:t xml:space="preserve">    Acceptance Criteria:</w:t>
      </w:r>
    </w:p>
    <w:p w14:paraId="726484D4" w14:textId="77777777" w:rsidR="006841AC" w:rsidRDefault="00000000">
      <w:pPr>
        <w:pStyle w:val="a3"/>
      </w:pPr>
      <w:r>
        <w:t xml:space="preserve">    Given: the System Engineer is logged into the SAAS product</w:t>
      </w:r>
    </w:p>
    <w:p w14:paraId="1548AA16" w14:textId="77777777" w:rsidR="006841AC" w:rsidRDefault="00000000">
      <w:pPr>
        <w:pStyle w:val="a3"/>
      </w:pPr>
      <w:r>
        <w:t xml:space="preserve">    And: multiple requirement documents are listed on the History page</w:t>
      </w:r>
    </w:p>
    <w:p w14:paraId="1FB1C537" w14:textId="77777777" w:rsidR="006841AC" w:rsidRDefault="00000000">
      <w:pPr>
        <w:pStyle w:val="a3"/>
      </w:pPr>
      <w:r>
        <w:t xml:space="preserve">    When: the System Engineer uses the search function to look for a specific document</w:t>
      </w:r>
    </w:p>
    <w:p w14:paraId="01E7A3CE" w14:textId="77777777" w:rsidR="006841AC" w:rsidRDefault="00000000">
      <w:pPr>
        <w:pStyle w:val="a3"/>
      </w:pPr>
      <w:r>
        <w:t xml:space="preserve">    Then: the list should only show documents that match the search criteria</w:t>
      </w:r>
    </w:p>
    <w:p w14:paraId="2E83BAA1" w14:textId="77777777" w:rsidR="006841AC" w:rsidRDefault="006841AC">
      <w:pPr>
        <w:pStyle w:val="a3"/>
        <w:rPr>
          <w:vanish/>
          <w:specVanish/>
        </w:rPr>
      </w:pPr>
    </w:p>
    <w:p w14:paraId="0E9B6D17" w14:textId="77777777" w:rsidR="006841AC" w:rsidRDefault="00000000">
      <w:r>
        <w:t xml:space="preserve"> </w:t>
      </w:r>
    </w:p>
    <w:p w14:paraId="7BB4B11E" w14:textId="77777777" w:rsidR="006841AC" w:rsidRDefault="006841AC"/>
    <w:p w14:paraId="5DFBBAB7" w14:textId="77777777" w:rsidR="006841AC" w:rsidRDefault="00000000">
      <w:pPr>
        <w:pStyle w:val="2"/>
        <w:rPr>
          <w:vanish/>
          <w:specVanish/>
        </w:rPr>
      </w:pPr>
      <w:bookmarkStart w:id="10" w:name="_Toc256000010"/>
      <w:r>
        <w:t>Error when failing to load the list of documents</w:t>
      </w:r>
      <w:bookmarkEnd w:id="10"/>
    </w:p>
    <w:p w14:paraId="1D36F133" w14:textId="77777777" w:rsidR="006841AC" w:rsidRDefault="00000000">
      <w:r>
        <w:t xml:space="preserve"> </w:t>
      </w:r>
    </w:p>
    <w:p w14:paraId="5FCFE886" w14:textId="77777777" w:rsidR="006841AC" w:rsidRDefault="006841AC">
      <w:pPr>
        <w:pStyle w:val="a3"/>
      </w:pPr>
    </w:p>
    <w:p w14:paraId="2BCD8886" w14:textId="3B08344E" w:rsidR="006841AC" w:rsidRPr="00CE6E2A" w:rsidRDefault="00CE6E2A" w:rsidP="00CE6E2A">
      <w:pPr>
        <w:spacing w:after="240"/>
        <w:rPr>
          <w:rFonts w:eastAsia="Times New Roman"/>
        </w:rPr>
      </w:pPr>
      <w:r w:rsidRPr="00CE6E2A">
        <w:rPr>
          <w:rFonts w:eastAsia="Times New Roman"/>
        </w:rPr>
        <w:t>Error when failing to load the list of documents: In the event that the system cannot load the document list due to a server error, network issue, or any unforeseen problem, the interface should convey an appropriate error message to the user. This error handling should include either a generic 'Unable to load documents' message or a specific error code that can help with diagnostics. In addition, the system might suggest actions the user could take, such as retrying or checking their connection, and ensure that the rest of the product remains functional.</w:t>
      </w:r>
    </w:p>
    <w:p w14:paraId="06FB3627" w14:textId="77777777" w:rsidR="006841AC" w:rsidRDefault="006841AC"/>
    <w:p w14:paraId="6E5935DB" w14:textId="77777777" w:rsidR="006841AC" w:rsidRDefault="00000000">
      <w:pPr>
        <w:pStyle w:val="a3"/>
      </w:pPr>
      <w:r>
        <w:t xml:space="preserve">    Acceptance Criteria:</w:t>
      </w:r>
    </w:p>
    <w:p w14:paraId="6F73FB88" w14:textId="77777777" w:rsidR="006841AC" w:rsidRDefault="00000000">
      <w:pPr>
        <w:pStyle w:val="a3"/>
      </w:pPr>
      <w:r>
        <w:t xml:space="preserve">    Given: the System Engineer is logged into the SAAS product</w:t>
      </w:r>
    </w:p>
    <w:p w14:paraId="4F857CAD" w14:textId="77777777" w:rsidR="006841AC" w:rsidRDefault="00000000">
      <w:pPr>
        <w:pStyle w:val="a3"/>
      </w:pPr>
      <w:r>
        <w:t xml:space="preserve">    When: the System Engineer clicks the "History" button</w:t>
      </w:r>
    </w:p>
    <w:p w14:paraId="4F0CE4D2" w14:textId="77777777" w:rsidR="006841AC" w:rsidRDefault="00000000">
      <w:pPr>
        <w:pStyle w:val="a3"/>
      </w:pPr>
      <w:r>
        <w:t xml:space="preserve">    And: an error occurs while fetching the list of documents</w:t>
      </w:r>
    </w:p>
    <w:p w14:paraId="3CB31C50" w14:textId="77777777" w:rsidR="006841AC" w:rsidRDefault="00000000">
      <w:pPr>
        <w:pStyle w:val="a3"/>
      </w:pPr>
      <w:r>
        <w:t xml:space="preserve">    Then: an error message should be displayed informing about the issue</w:t>
      </w:r>
    </w:p>
    <w:p w14:paraId="3E52029A" w14:textId="77777777" w:rsidR="006841AC" w:rsidRDefault="006841AC">
      <w:pPr>
        <w:pStyle w:val="a3"/>
        <w:rPr>
          <w:vanish/>
          <w:specVanish/>
        </w:rPr>
      </w:pPr>
    </w:p>
    <w:p w14:paraId="6B3AAA1B" w14:textId="77777777" w:rsidR="006841AC" w:rsidRDefault="00000000">
      <w:r>
        <w:t xml:space="preserve"> </w:t>
      </w:r>
    </w:p>
    <w:p w14:paraId="449CB7AF" w14:textId="77777777" w:rsidR="006841AC" w:rsidRDefault="006841AC"/>
    <w:p w14:paraId="4B3F8160" w14:textId="77777777" w:rsidR="006841AC" w:rsidRDefault="006841AC"/>
    <w:sectPr w:rsidR="006841AC">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09C5" w14:textId="77777777" w:rsidR="00AA13ED" w:rsidRDefault="00AA13ED">
      <w:r>
        <w:separator/>
      </w:r>
    </w:p>
  </w:endnote>
  <w:endnote w:type="continuationSeparator" w:id="0">
    <w:p w14:paraId="559005D3" w14:textId="77777777" w:rsidR="00AA13ED" w:rsidRDefault="00AA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7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A4F" w14:textId="77777777" w:rsidR="006841AC" w:rsidRDefault="00000000">
    <w:pPr>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26E2" w14:textId="77777777" w:rsidR="00AA13ED" w:rsidRDefault="00AA13ED">
      <w:r>
        <w:separator/>
      </w:r>
    </w:p>
  </w:footnote>
  <w:footnote w:type="continuationSeparator" w:id="0">
    <w:p w14:paraId="54C0B971" w14:textId="77777777" w:rsidR="00AA13ED" w:rsidRDefault="00AA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D33F" w14:textId="77777777" w:rsidR="006841AC" w:rsidRDefault="00000000">
    <w:hyperlink r:id="rId1" w:history="1">
      <w:r>
        <w:rPr>
          <w:rFonts w:eastAsia="Times New Roman"/>
          <w:color w:val="0000EE"/>
          <w:u w:val="single" w:color="0000EE"/>
        </w:rPr>
        <w:t>SupaDoc.AI</w:t>
      </w:r>
    </w:hyperlink>
    <w:r>
      <w:rPr>
        <w:rFonts w:eastAsia="Times New Roman"/>
      </w:rPr>
      <w:t>: Your Intelligent AI Writer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841AC"/>
    <w:rsid w:val="00A77B3E"/>
    <w:rsid w:val="00AA13ED"/>
    <w:rsid w:val="00CA2A55"/>
    <w:rsid w:val="00CE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2D9F82"/>
  <w15:docId w15:val="{A3E45C9C-3117-534C-8735-49F7CC5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
    <w:name w:val="TOC Heading"/>
    <w:basedOn w:val="1"/>
    <w:next w:val="a"/>
    <w:uiPriority w:val="39"/>
    <w:unhideWhenUsed/>
    <w:qFormat/>
    <w:rsid w:val="000200DD"/>
    <w:pPr>
      <w:outlineLvl w:val="9"/>
    </w:pPr>
  </w:style>
  <w:style w:type="paragraph" w:styleId="a3">
    <w:name w:val="Body Text"/>
    <w:basedOn w:val="a"/>
    <w:rsid w:val="00805BCE"/>
    <w:pPr>
      <w:spacing w:after="120"/>
    </w:pPr>
  </w:style>
  <w:style w:type="paragraph" w:styleId="TOC1">
    <w:name w:val="toc 1"/>
    <w:basedOn w:val="a"/>
    <w:next w:val="a"/>
    <w:autoRedefine/>
    <w:rsid w:val="00805BCE"/>
  </w:style>
  <w:style w:type="character" w:styleId="a4">
    <w:name w:val="Hyperlink"/>
    <w:basedOn w:val="a0"/>
    <w:rsid w:val="00EF7B96"/>
    <w:rPr>
      <w:color w:val="0000FF"/>
      <w:u w:val="single"/>
    </w:rPr>
  </w:style>
  <w:style w:type="paragraph" w:styleId="TOC2">
    <w:name w:val="toc 2"/>
    <w:basedOn w:val="a"/>
    <w:next w:val="a"/>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8794</Characters>
  <Application>Microsoft Office Word</Application>
  <DocSecurity>0</DocSecurity>
  <Lines>219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C10175</cp:lastModifiedBy>
  <cp:revision>2</cp:revision>
  <dcterms:created xsi:type="dcterms:W3CDTF">2023-12-18T00:38:00Z</dcterms:created>
  <dcterms:modified xsi:type="dcterms:W3CDTF">2023-12-18T00:38:00Z</dcterms:modified>
</cp:coreProperties>
</file>